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8"/>
        <w:gridCol w:w="4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świadczycie, że powiedziałem: Nie jestem ja ― Pomazańcem, ale, że Wysłanym jestem przed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mi poświadczacie, że powiedziałem:* Ja nie jestem Chrystusem, lecz zostałem przed Nim posłany.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Sarni wy mi świadczycie, że powiedziałem,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Nie jestem ja Pomazańcem, ale że: Wysłany jestem przed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2024-04-17T06:43:23Z</dcterms:modified>
</cp:coreProperties>
</file>