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9"/>
        <w:gridCol w:w="4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poznawszy ― Pan, że usłyszeli ― Faryzeusze, że Jezus więcej uczniów czyni i zanurza niż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poznał Pan że usłyszeli faryzeusze że Jezus więcej uczniów czyni i zanurza niż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gdy Jezus dowiedział się, że faryzeusze usłyszeli, że Jezus zyskuje więcej uczniów i (więcej) chrzci niż Jan*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poznał Jezus*, że usłyszeli faryzeusze, że Jezus liczniejszych uczniów czyni i zanurza niż Jan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poznał Pan że usłyszeli faryzeusze że Jezus więcej uczniów czyni i zanurza niż Jan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Wiele rękopisów "Pan".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2024-04-25T12:51:45Z</dcterms:modified>
</cp:coreProperties>
</file>