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4"/>
        <w:gridCol w:w="4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 większy jesteś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naszego Jakuba, co dał nam ― studnię, i sam z niej pił i ― synowie jego i ― trzody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Jakuba który dał nam studnię i sam z niej pił i synowie jego i trzody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od naszego ojca Jakuba,* który nam dał tę studnię; sam z niej pił, jego synowie i jego stada?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Jakuba, który dał nam studnię i sam z niej pił, i synowie jego, i trzody jego?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Jakuba który dał nam studnię i sam z niej pił i synowie jego i trzody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2024-04-20T10:09:54Z</dcterms:modified>
</cp:coreProperties>
</file>