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78"/>
        <w:gridCol w:w="41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― kobieta: Panie, widzę że prorok jesteś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kobieta Panie widzę że prorok jesteś 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do Niego: Panie, widzę, że jesteś prorokiem.*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kobieta: Panie, widzę, że prorokiem jesteś 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kobieta Panie widzę że prorok jesteś 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— zauważyła kobieta — widzę, że jesteś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mu powiedziała: Panie, widzę, że jesteś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mu niewiasta: Panie! widzę, żeś ty jest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mu niewiasta: Panie, widzę, iżeś ty jest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do Niego kobieta: Panie, widzę, że jesteś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mu niewiasta: Panie, widzę, żeś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Mu odpowiedziała: Panie, widzę, że jesteś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kobieta zawołała: „Panie, widzę, że Ty jesteś prorokiem!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Kobieta rzekła Mu: „Panie, widzę, że Ty jesteś prorokiem.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Widzę, Panie, że jesteś prorokiem! - powiedziała.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kobieta: Panie, widzę, żeś prorok!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Каже жінка до нього: Пане, я бачу, що ти пророк.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mu ta kobieta: Utwierdzający panie, szukając teorii oglądam że jakiś prorok jakościowo jesteś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niewiasta: Panie, widzę, że ty jesteś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"Panie, widzę, że jesteś prorokiem - odrzekła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Niewiasta rzekła mu: ”Panie, widzę, że jesteś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—Panie, widzę, że jesteś prorokiem!—powiedziała.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21:11&lt;/x&gt;; &lt;x&gt;500 7:40&lt;/x&gt;; &lt;x&gt;500 9:17&lt;/x&gt;; &lt;x&gt;530 14:24-25&lt;/x&gt;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2024-04-19T00:53:16Z</dcterms:modified>
</cp:coreProperties>
</file>