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8"/>
        <w:gridCol w:w="2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2024-04-20T03:48:32Z</dcterms:modified>
</cp:coreProperties>
</file>