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5"/>
        <w:gridCol w:w="3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Ja jestem, ―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Jestem Nim Ja,* który z tobą rozmawiam.**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14:61-62&lt;/x&gt;; &lt;x&gt;500 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2024-04-19T04:10:19Z</dcterms:modified>
</cp:coreProperties>
</file>