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4"/>
        <w:gridCol w:w="4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to przyszli ― uczniowie Jego, i dziwili się, że z kobietą mówił; nikt jednakże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Co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[u niej]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szukasz? lub: Czemu mówisz z 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to przyszli uczniowie Jego i zdziwili się że z kobietą mówił żaden jednak powiedział czego szukasz lub dlaczego mówisz z 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Jego uczniowie i dziwili się, że rozmawia z kobietą. Żaden jednak nie powiedział: O co pytasz? Ani: Dlaczego z nią rozmawiasz?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 to przyszli uczniowie jego, i dziwili się, że z kobietą mówił. Nikt jednakże powiedział: Czego szukasz? Lub: Dlaczego mówisz z nią?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to przyszli uczniowie Jego i zdziwili się że z kobietą mówił żaden jednak powiedział czego szukasz lub dlaczego mówisz z nią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2024-04-19T13:28:09Z</dcterms:modified>
</cp:coreProperties>
</file>