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2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międzyczasie prosili Go ― uczniowie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(międzyczasie)* prosili go uczniowie mówiąc: Rabbi, zjedz.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Nauczycielu, zjedz 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uczniowie prosili go: Mistrzu,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prosili go uczniowie, mówiąc: Mistrzu!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prosili go uczniowie, mówiąc: Rabbi,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prosili Go uczniowie, mówiąc: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uczniowie prosili go, mówiąc: Mistrzu,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zjedz!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tymczasem zachęcali Go: „Rabbi, jedz!”.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uczniowie prosili Go, mówiąc: „Rabbi, zjedz coś”.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uczniowie prosili go: - Jedz, Rabbi!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-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учні просили його, кажучи: Равві, їж.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między, wzywali do uwyraźnienia się go uczniowie powiadając: Rabinie,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międzyczasie prosili go uczniowie,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tymczasem namawiali Jeszuę: "Rabbi, zjedz coś".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nalegali na niego, mówiąc: ”Rabbi, jedz”.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zachęcali Go: —Nauczycielu! Zjedz coś.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"pomiędzy".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2024-04-17T00:26:14Z</dcterms:modified>
</cp:coreProperties>
</file>