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― miasta owego liczni uwierzyli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Samarytan dla ― słowa ― kobiety świadczącej, że: "Powiedział mi wszystko co uczyniłam".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Samarytan z tego miasta uwierzyło w Niego dzięki słowu kobiety świadczącej: Powiedział mi o wszystkim, co uczyniłam.*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zaś miasta owego liczni uwierzyli w niego (z) Samarytan z powodu słowa kobiety świadczącej, że: Powiedział mi wszystko, co uczyniłam.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zaś miasta tego wielu uwierzyło w Niego Samarytan przez słowo kobiety świadczącej że powiedział mi o wszystkim jak wiele uczyniłam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2024-04-24T13:05:13Z</dcterms:modified>
</cp:coreProperties>
</file>