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opowiadaniu. Teraz sami przekonaliśmy się, że On naprawdę jest Zbawcą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kobiecie mówili: Wierzymy już nie z powodu twojego opowiadania. Sami bowiem słyszeliśmy i wiemy, że to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 niewieście mówili: Iż już nie dla twojej powieści wierzymy; albowiemeśmy sami słyszeli i wiemy, że ten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niewieście mówili: Iż już nie dla twej powieści wierzymy, bośmy sami słyszeli i wiemy, że ten jest prawdziwie zbawiciel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tej kobiety mówili: Wierzymy już nie dzięki twemu opowiadaniu, usłyszeliśmy bowiem na własne uszy i wiemy, że On prawdziwie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niewiasty: Wierzymy już nie dzięki twemu opowiadaniu; sami bowiem słyszeliśmy i wiemy, że ten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mówili: Już nie z powodu tego, co powiedziałaś, wierzymy. Sami bowiem usłyszeliśmy i wiemy, że On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kobiety zaś mówiono: „Teraz wierzymy już nie na podstawie tego, co nam powiedziałaś, lecz dlatego, że sami Go usłyszeliśmy. Wiemy, że On naprawdę jest Zbawicielem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owej kobiety mówili: „Już nie z powodu twoich słów wierzymy, bo sami usłyszeliśmy i wiemy, że On naprawdę jest Zbawicielem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tamtej kobiety powiedzieli: - Uwierzyliśmy, ale wcale nie z powodu twego opowiadania; sami słyszeliśmy i wiemy już, że on naprawdę jest Zbawicielem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- Wierzymy już nie dzięki twojemu opowiadaniu, ale dlatego, żeśmy Go sami usłyszeli i przekonaliśmy się, że On jest naprawdę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ж казали: Вже не через твоє свідчення віримо, бо самі чули і знаємо, що він є справжній рятівник світу - [Христос].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również kobiecie powiadali że: Już nie przez to twoje własne gadanie wtwierdzamy do rzeczywistości, sami bowiem usłyszeliśmy i wiemy że ten właśnie jakościowo jest jawnie pełnie prawdziwie ten wiadomy ocaliciel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 mówili: Już nie z powodu twojego gadania wierzymy; bo sami usłyszeliśmy oraz wiemy, że ten jest naprawdę Chrystusem,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tej kobiecie: "Nie ufamy już z powodu tego, co powiedziałaś, ale dlatego, że sami usłyszeliśmy. Wiemy na pewno, że ten człowiek jest naprawdę Zbawcą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do niewiasty: ”Wierzymy już nie dzięki twemu opowiadaniu, sami bowiem usłyszeliśmy i wiemy, że ten człowiek naprawdę jest wybawcą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mówili: „Wierzymy teraz nie tylko dzięki twoim słowom. Sami bowiem Go słyszeliśmy i wiemy, że to właśnie On jest Zbawicielem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2024-04-19T18:12:16Z</dcterms:modified>
</cp:coreProperties>
</file>