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0"/>
        <w:gridCol w:w="5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znów do ― Kany ― Galilei, gdzie uczynił ― wodę winem. A był ― dworzanin, którego ―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z 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zatem znów przyszedł do Kany Galilejskiej, gdzie z wody uczynił wino.* A był w Kafarnaum pewien dworzanin, którego syn chorował.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znowu do Kany Galilei, gdzie uczynił wodę winem. I był ktoś królewski (dworzanin), którego syn chorował w 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znów do Kany Galilejskiej gdzie uczynił (z) wody wino i był pewien dworzanin królewski którego syn był słaby w 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zatem Jezus przyszedł do Kany Galilejskiej, gdzie wcześniej przemienił wodę w wino. W Kafarnaum natomiast mieszkał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znowu przyszedł do Kany Galilejskiej, gdzie przemienił wodę w wino. A był w Kafarnaum pewien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dworzanin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zasię przyszedł Jezus do Kany Galilejskiej, gdzie był uczynił z wody wino. A był niektóry dworzanin królewski w Kapernaum,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zasię do Kany Galilejskiej, gdzie wodę winem uczynił. I był niejaki królik,* którego syn chorował w Kafarnaum. [komentarz AS: tu Wujek dał małą literą "królik", a w wersecie 49 dużą "Królik"]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powtórnie do Kany Galilejskiej, gdzie [przedtem] przemienił wodę w wino. A był w Kafarnaum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więc znowu do Kany Galilejskiej, gdzie z wody uczynił wino. A był w Kafarnaum pewien dworzanin,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przybył znowu do Kany Galilejskiej, gdzie przemienił wodę w wino. A w Kafarnaum był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przybył powtórnie do Kany Galilejskiej, gdzie przedtem przemienił wodę w wino. W Kafarnaum chorował syn pewnego urzędnika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ponownie do Kany Galilejskiej, gdzie z wody zrobił wino. Był w Kafarnaum pewien urzędnik królewski. Syn jego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więc znów do Kany Galilejskiej, gdzie przedtem przemienił wodę w wino. A był w Kafarnaum pewien urzędnik dworski, którego syn ciężko chorował.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Jezus ponownie do Kany Galilejskiej, gdzie przemienił wodę w wino. A w Kafarnaum był pewien urzędnik królewski,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[Ісус] знову прийшов до Кани Галилейської, де перетворив був воду на вино. В Капернаумі був якийсь придворний, син якого нездужав.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Przyjechał więc na powrót do Kany Galilai, tam gdzie uczynił wodę jako wino. I był ktoś należący do króla, którego syn słabował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znowu przyszedł do Kany Galilei, gdzie uczynił wino z wody. A był w Kafarnaum pewien królewski dworzanin, którego syn chorował.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jeszcze raz do Kany w Galil, gdzie przemienił wodę w wino. Był tam pewien urzędnik w służbie królewskiej; jego syn był chory w K'far-Nachum.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znowu do Kany Galilejskiej, gdzie niegdyś zamienił wodę w wino. A był tam pewien sługa królewski, którego syn chorował w Kafarnaum.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ponownie poszedł do Kany Galilejskiej, gdzie poprzednio przemienił wodę w wino. W pobliskim Kafarnaum mieszkał pewien urzędnik państwowy, którego syn akurat poważnie chorował.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2024-04-19T16:20:30Z</dcterms:modified>
</cp:coreProperties>
</file>