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Jezus przybył z Judei do Galilei, udał się do Niego i prosił, aby wstąpił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usłyszawszy, że Jezus przyszedł z Judei do Galilei, udał się do niego i prosił go, aby przyszedł i uzdrowił jego syna, gdyż był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iż Jezus przyszedł z Judzkiej ziemi do Galilei, szedł do niego i prosił go, aby zstąpił, a uzdrowił syna jego;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iż Jezus przyszedł z Żydowskiej ziemie do Galilejej, poszedł do niego i prosił go, aby zstąpił a uzdrowił syna jego -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udał się do Niego z prośbą, aby przyszedł i uzdrowił jego syna, był on już bowiem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usłyszał, iż Jezus przyszedł z Judei do Galilei, udał się do niego i prosił, aby wstąpił i uzdrowił jego syna, gdyż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Jezus powraca z Judei do Galilei, poszedł do Niego i prosił, aby przyszedł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dotarła do niego wiadomość, że Jezus wrócił z Judei do Galilei, udał się do Niego z prośbą, aby przyszedł i uleczył umierającego już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przybywa z Judei do Galilei, wyszedł Mu naprzeciw i prosił, aby przyszedł i wyleczył jego syna, bo już był bliski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przybył do Galilei, udał się do niego osobiście i poprosił, aby przyszedł i uleczył syna, który 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poszedł do Niego i prosił, aby przyszedł i uzdrowił jego syna, bo już 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Ісус прийшов з Юдеї до Галилеї, він пішов до нього і просив [його], щоб завітав та зцілив його сина, що був при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usłyszawszy że Iesus przybywa z Iudai do Galilai, odszedł istotnie do niego i wzywał do uwyraźnienia się aby zstąpiłby i uleczyłby jego syna, przedtem miał planowo bowiem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usłyszał, że z Judei do Galilei nadchodzi Jezus, więc poszedł do niego oraz go prosił, aby zszedł oraz uleczył jego syna; bo miał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słysząc, że Jeszua przyszedł z J'hudy do Galil, poszedł i poprosił, żeby przybył i uzdrowił jego syna, bo był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człowiek usłyszał, że Jezus przybył z Judei do Galilei, poszedł do niego i zaczął go prosić, żeby przyszedł i uzdrowił jego syna, bo ten już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on wcześniej, że Jezus zmierza z Judei do Galilei. Przyszedł więc do Kany i błagał Go, aby udał się do Kafarnaum i uzdrowił jego umierającego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2024-04-26T21:44:53Z</dcterms:modified>
</cp:coreProperties>
</file>