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40"/>
        <w:gridCol w:w="3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znów drugi raz znak uczynił ― Jezus przyszedłszy z ― Judei do ―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znów drugi znak uczynił Jezus przyszedłszy z Judei do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już drugi znak,* którego dokonał Jezus po przyjściu z Judei do Galilei.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znów drugi znak uczynił Jezus przyszedłszy z Judei do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znów drugi znak uczynił Jezus przyszedłszy z Judei do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już drugi znak, którego Jezus dokonał po przyjściu z Judei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 drugi cud, który Jezus uczynił, przyszedłszy z Judei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Tenci zasię wtóry cud uczynił Jezus, przyszedłszy z Judzkiej ziemi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zasię wtóry znak uczynił Jezus, przyszedszy z Żydowskiej ziemie do Galilejej.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już drugi znak uczynił Jezus od chwili przybycia z Judei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 drugi cud, który uczynił Jezus, gdy powrócił z Judei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już drugi znak, który Jezus uczynił po powrocie z Judei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drugi cudowny znak uczynił Jezus po powrocie z Judei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Taki to właśnie drugi cud uczynił Jezus po przyjściu z Judei do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to już drugi cud, jakiego dokonał Jezus, gdy przyszedł z Judei do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już drugi znak, który Jezus uczynił po przyjściu z Judei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вже було друге чудо, що його звершив Ісус, прийшовши з Юдеї в Галилею.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na powrót wtóry znak boży uczynił Iesus przyjechawszy z Iudai do Galilai.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drugi z kolei znak uczynił Jezus, gdy przyszedł z Judei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drugi znak, jaki uczynił Jeszua; uczynił go, kiedy przybył z J'hudy do Galil.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już drugi znak, którego Jezus dokonał, gdy wyszedł z Judei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drugi cud Jezusa od Jego powrotu z Judei do Galilei.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2:11&lt;/x&gt;; &lt;x&gt;500 4:48&lt;/x&gt;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2024-04-23T15:58:10Z</dcterms:modified>
</cp:coreProperties>
</file>