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5"/>
        <w:gridCol w:w="3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― Samarii zaczerpnąć wodę. Mówi jej ― Jezus: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(Wtem) z Samarii przyszła kobieta, aby zaczerpnąć wody. Jezus powiedział do niej: Daj mi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kobieta z Samarii zaczerpnąć wodę.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9:52-53&lt;/x&gt;; &lt;x&gt;500 8:48&lt;/x&gt;; &lt;x&gt;510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2024-04-25T17:53:07Z</dcterms:modified>
</cp:coreProperties>
</file>