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09"/>
        <w:gridCol w:w="40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Pytali go: Kto jest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człowiek, co powiedział ci: Podnieś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więc go kim jest człowiek ten który powiedział ci weź matę swoją i chodź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Kim jest ten człowiek, który ci polecił wziąć je i zacząć chodzić?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Spytali go: Kto jest (tym) człowiekiem, (który rzekł) ci: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Zabierz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więc go kim jest człowiek (ten) który powiedział ci weź matę swoją i chodź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ten człowiek — spytali — który ci to polecił?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go: Który człowiek ci powiedział: Weź swoje posłanie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pytali go: Któryż jest ten człowiek, co ci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Weźmij łoże twoje, a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tedy: Któryż jest ten człowiek, coć powiedział: Weźmi łoże twoje a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więc: Cóż to za człowiek ci powiedział: Weź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Pytali go: Cóż to za człowiek, co ci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 je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Kto jest tym Człowiekiem, który ci powiedział: Weź ją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więc: „Kim był ten człowiek, który ci powiedział «Wstań i chodź»?”.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Zapytali go: „Kim jest ten człowiek, który ci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Podnieś i chodź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Pytali go tedy: Któryż jest on człowiek, który powiedział tobie: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Ponieś łoże twe, a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- Kim jest człowiek, który ci powiedział: Weź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Запитали його: Хто той чоловік, що сказав тобі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взяти й ходити?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Wezwali do uwyraźnienia się go: Kto jest ten człowiek, ten który rzekł tobie: Unieś i depcz wkoło?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Spytali go: Kto jest owym człowiekiem, który ci powiedział: Zabierz swój materac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"Kim jest ten człowiek, który ci kazał podnieść je i chodzić?".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”Kto jest tym człowiekiem, który ci powiedział: ʼWeź je i chodźʼ?”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—Kto ośmielił się coś takiego ci rozkazać?—dociekali.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2024-03-29T12:56:39Z</dcterms:modified>
</cp:coreProperties>
</file>