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0"/>
        <w:gridCol w:w="5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― Jezus i mówił im: Amen, amen, mówię wam, nie może ― Syn uczynić od siebie nic, jeśli nie coś widziałby ― Ojca czyniącego. Co bowiem ― Ów wykonywałby, te i ― Syn podobnie czyni,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Jezus i powiedział im amen amen mówię wam nie może Syn czynić od siebie nic jeśli nie coś widziałby u Ojca czyniącego co bowiem kolwiek On czyniłby te i Syn podobnie 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(na te zarzuty) Jezus oświadczył: Ręczę i zapewniam was, Syn sam od siebie nie może nic uczynić, poza tym, co widzi, że Ojciec czyni; cokolwiek bowiem On czyni, to Syn czyni podobnie.*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więc Jezus 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nie może syn uczynić od siebie nic, jeśli nie coś widziałby ojca czyniącego. Co bowiem ów czyniłby, to i syn podobnie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Jezus i powiedział im amen amen mówię wam nie może Syn czynić od siebie nic jeśli nie coś widziałby (u) Ojca czyniącego co- bowiem kolwiek On czyniłby te i Syn podobnie 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na te zarzuty Jezus stwierdził: Ręczę i zapewniam, Syn sam od siebie nie mógłby nic czynić, gdyby nie widział, że czyni to Ojciec. Cokolwiek bowiem On czyni, Syn czyni w ten sam sposób.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odpowiedział: Zaprawdę, zaprawdę powiadam wam: Syn nie może nic czynić sam od siebie, tylko to, co widzi, że czyni Ojciec. Co bowiem on czyni, to i Syn czyni tak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tedy Jezus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wam, nie może Syn sam od siebie nic czynić, jedno co widzi, że Ojciec czyni; albowiem cokolwiek on czyni, to także i Syn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mówię wam: nie może Syn sam od siebie nic czynić, jedno co ujźrzy Ojca czyniącego; abowiem cokolwiek on czyni, to i Syn także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na to Jezus im mówił: Zaprawdę, zaprawdę, powiadam wam: Syn nie może niczego czynić sam z siebie, jeśli nie widzi Ojca czyniącego. Albowiem to samo, co On czyni, podobnie i Syn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Jezus odezwał się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zaprawdę, powiadam wam, nie może Syn sam od siebie nic czynić, tylko to, co widzi, że Ojciec czyni; co bowiem On czyni, to samo i Syn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oznajmił Żydom: Zapewniam, zapewniam was, Syn nie mógłby nic uczynić sam od siebie, jeśli nie widziałby, jak czyni to Ojciec. Co bowiem On czyni, to i Syn czyni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oświadczył im: „Uroczyście zapewniam was: Syn nie może nic uczynić od siebie, jeśli nie widzi działającego Ojca. Wszystko bowiem, co On czyni, czyni również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 tak, mówię wam: nie może Syn czynić niczego sam z siebie, jeżeli nie widzi, że Ojciec to czyni. Bo co On czyni, jednakowo Syn to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tedy Jezus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amen mówię wam, nie może Syn nic czynić sam od siebie, jeśliby nie widział Ojca czyniącego. Abowiem którebykolwiek rzeczy on czynił, te i Syn także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Jezus: - Zaprawdę, zaprawdę powiadam wam: Jeśli Syn nie widzi, że Ojciec działa, to nie może nic czynić sam od siebie. Co bowiem On czyni, to i Syn czyni tak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Відповідав Ісус і говорив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вам: Син не може робити нічого сам від себе, лишень те, що бачить, як Батько робить; що він робить, - те й Син також робить.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więc Iesus i powiadał im: Istotne istotnego powiadam wam, nie może syn czynić od siebie samego nic, jeżeliby nie coś poglądałby ojca aktualnie czyniącego; które bowiem ewentualnie ów ewentualnie czyni, te właśnie i syn w taki sam sposób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odpowiedział, mówiąc: Zaprawdę, zaprawdę powiadam wam, Syn nie może nic uczynić od siebie, jeśli nie widzi czyniącego to Ojca; bowiem co Ten by czynił, to i Syn jednakowo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Jeszua powiedział im: "Doprawdy! Mówię wam, że Syn nie może zrobić nic sam z siebie, ale tylko to, co widzi, że Ojciec robi. Cokolwiek robi Ojciec, robi to też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Jezus odezwał się do nich: ”Zaprawdę, zaprawdę wam mówię: Syn nie może nic uczynić z własnej inicjatywy, lecz tylko to, co widzi, że czyni Ojciec. Cokolwiek bowiem Ten czyni, podobnie czyni również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więc: —Zapewniam was: Syn Boży sam z siebie niczego nie może uczynić. Robi tylko to, co widzi u Ojca. Co więc czyni Ojciec, to robi i 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darzy życiem (&lt;x&gt;500 5:21&lt;/x&gt;) i sądzi (&lt;x&gt;500 5:2223&lt;/x&gt;).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5:30&lt;/x&gt;; &lt;x&gt;500 8:28&lt;/x&gt;; &lt;x&gt;500 14:24&lt;/x&gt;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2024-03-28T14:09:34Z</dcterms:modified>
</cp:coreProperties>
</file>