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3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wzbudza ― martwym i przywraca życie, tak i ― Syn, którym chce, przywraca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ożywia, tak i Syn ożywia* tych, których chce.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podnosi martwych i ożywia, tak i Syn, których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przywraca życie, tak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wskrzesza umarłych i ożywia, tak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Ojciec wzbudza umarłe i ożywia, tak i Syn, które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Ociec wzbudza umarłe i ożywia, tak i Syn, które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Ojciec wskrzesza umarłych i ożywia, tak również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 Ojciec wzbudza z martwych i ożywia, tak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wskrzesza z martwych i ożywia, tak i Syn, kogo chce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jak Ojciec wskrzesza umarłych i daje życie, tak też i Syn obdarza życiem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Ojciec wskrzesza zmarłych i daje życie, tak i Syn, komu chce, daje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wzbudza martwych i ożywia ich, tak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wskrzesza i ożywia umarłych, tak i Syn ożywia, kogo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як Батько воскрешає мертвих і оживляє, так і Син, кого хоче, - оживляє.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właśnie bowiem ojciec wzbudza w górę umarłych i czyni żywymi organicznie, w ten właśnie sposób i syn których chce czyni żywymi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budzi umarłe i ożywia, tak też Syn ożywia,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wzbudza umarłych i ożywia ich, tak i Syn ożywi każdego, kogo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wskrzesza umarłych i ich ożywia, tak też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wskrzesza umarłych i daje im życie, tak i Syn daje życie tym, którym sam chce.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&lt;x&gt;520 4:17&lt;/x&gt;; &lt;x&gt;520 8:11&lt;/x&gt;; &lt;x&gt;540 1:9&lt;/x&gt;; 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2024-04-20T14:47:04Z</dcterms:modified>
</cp:coreProperties>
</file>