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― Ojciec sądzi nikogo, ale ― sąd wszelki dał ―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nawet nie sądzi nikogo, lecz wszelki sąd* oddał Synowi,**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bowiem Ojciec sądzi nikogo, ale sąd cały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nikogo nie sądzi, lecz wszelki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nikogo nie sądzi, lecz cały sąd dał Synowi;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Ojciec nikogo nie sądzi, lecz wszystek sąd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Ociec nikogo nie sądzi, lecz wszytek sąd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nie sądzi nikogo, lecz cały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i Ojciec nikogo nie sądzi, lecz wszelki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 nikogo nie sądzi, ale cały sąd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nie osądza nikogo, lecz całą władzę sądzenia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nie sądzi nikogo, lecz cały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nikogo nie sądzi, bo całą władzę sądzenia oddał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nie sądzi nikogo, ale cały sąd oddał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Батько не судить нікого, але дав Синові весь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nie rozstrzyga nikogo, ale rozstrzygnięcie wszystko trwale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ani nikogo nie sądzi, ale cały sąd oddał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nie sądzi nikogo, ale powierzył wszelki sąd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w ogóle nikogo nie sądzi, lecz wszelkie sądzenie powierzył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nikogo też nie sądzi, bo wszelki sąd przekazał Synowi,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18:25&lt;/x&gt;; &lt;x&gt;70 11:27&lt;/x&gt;; &lt;x&gt;500 5:27&lt;/x&gt;; &lt;x&gt;500 9:39&lt;/x&gt;; &lt;x&gt;510 10:42&lt;/x&gt;; &lt;x&gt;510 17:31&lt;/x&gt;; &lt;x&gt;520 2:16&lt;/x&gt;;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2024-04-19T06:30:04Z</dcterms:modified>
</cp:coreProperties>
</file>