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5"/>
        <w:gridCol w:w="4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że przychodzi godzina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― w ― grobach usłyszą ― głos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 bo przychodzi godzina w której wszyscy w grobowcach usłyszą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temu; nadchodzi bowiem godzina, kiedy wszyscy w grobach usłyszą Jego głos;*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dziwcie się temu, bo przychodzi godzina, w której wszyscy w grobowcach usłyszą głos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 bo przychodzi godzina w której wszyscy w grobowcach usłyszą głos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2024-04-25T17:13:14Z</dcterms:modified>
</cp:coreProperties>
</file>