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7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dobro, aby powstać do życia; a ci, którzy postępowali podle, aby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ci, którzy dobrze czynili, wyjdą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ale ci, którzy źle czynili, na zmartwychwstanie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pójdą ci, którzy dobrze czynili, na powstanie żywota; ale ci, którzy źle czynili, na powstanie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wynidą, którzy dobrze czynili, na zmartwychwstanie żywota, a którzy złe czynili,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pełnili dobre czyny, pójdą na zmartwychwstanie do życia; ci, którzy pełnili złe czyny na zmartwychwstanie do potępienia.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 ci, co dobrze czynili, by powstać do życia; a inni, którzy źle czynili, by powstać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którzy dobrze czynili, powstaną do życia, ci zaś, którzy źle czynili, powstaną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z nich. Ci, którzy czynili dobro, zmartwychwstaną do życia, ci natomiast, którzy czynili zło, zmartwychwstaną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wyjdą ci, którzy dobro czynili, na zmartwychwstanie życia, a którzy zło czynili —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Ci, którzy dobrze postępowali, wyjdą z grobów i powstaną do życia. Ci zaś, którzy źle postępowali, powstaną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ci, którzy dobrze czynili, wyjdą (z grobów). aby zmartwychwstać i żyć, a ci, którzy źle postępowali, aby zmartwychwstać (i iść)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вийдуть ті, що робили добро, на воскресіння життя, а ті, що робили зло, - на воскресіння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wydostaną się ci wiadome dobre uczyniwsi do funkcji stawienia na górę od organicznego życia, ci zaś wiadome podłe dokonawsi praktyki do funkcji stawienia na górę od rozstrzygnięcia.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ci, co uczynili szlachetne, będą wywołani na powstanie do życia; a ci, którzy dokonali złe, na powstanie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- ci, którzy czynili dobro, ku zmartwychwstaniu do życia, a ci, którzy czynili zło, ku zmartwychwstaniu na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wyjdą: ci, którzy czynili to, co dobre, na zmartwychwstanie życia; ci, którzy się dopuszczali tego, co podłe, na zmartwychwstanie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powstaną z martwych: ci, którzy dobrze postępowali—do wiecznego życia; ci zaś, którzy popełniali zło—na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2024-04-25T13:10:03Z</dcterms:modified>
</cp:coreProperties>
</file>