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1"/>
        <w:gridCol w:w="5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mam ― świadectwo 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Jana, ― bowiem dzieła, co dał mi ― Ojciec, abym wypełnił je, te ― dzieła, które czynię, świadczą o Mnie, że ― Ojciec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mam świadectwo większe niż Jana gdyż dzieła które dał Mi Ojciec aby wykonałbym je te dzieła które Ja czynię świadczy świadczą o Mnie że Ojciec Mnie wysyła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mam świadectwo większe* niż Jana; gdyż dzieła, które Ojciec powierzył mi do wykonania,** te dzieła, których dokonuję, świadczą o Mnie, że Ojciec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mam świadectwo większe (niż) Jana. Bowiem dzieła, które dał mi Ojciec, aby(m) dopełnił je, te dzieła, które czynię, świadczą o mnie, że Ojciec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mam świadectwo większe niż Jana gdyż dzieła które dał Mi Ojciec aby wykonałbym je te dzieła które Ja czynię świadczy (świadczą) o Mnie że Ojciec Mnie wysyła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10:25&lt;/x&gt;; &lt;x&gt;500 14:11&lt;/x&gt;; &lt;x&gt;500 15:24&lt;/x&gt;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2024-04-25T17:31:54Z</dcterms:modified>
</cp:coreProperties>
</file>