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18"/>
        <w:gridCol w:w="41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słowa Jego nie macie w was trwającego, gdyż którego wysłał Ów, Temu wy nie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Słowa Jego nie macie trwającego w was stąd którego wysłał On Temu wy nie wierzycie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macie Jego Słowa* mieszkającego w was, stąd** wy nie wierzycie Temu, którego On posłał.***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słowa jego nie macie w was pozostającego, bo którego wysłał on, temu wy nie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Słowa Jego nie macie trwającego w was stąd którego wysłał On Temu wy nie wierzycie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1:10-11&lt;/x&gt;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ponieważ.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10:26&lt;/x&gt;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2024-04-19T13:19:51Z</dcterms:modified>
</cp:coreProperties>
</file>