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1"/>
        <w:gridCol w:w="3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chcecie przyjść do Mnie, aby życie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jednak nie chcecie przyjść,* aby mieć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chcecie przyjść do mnie, aby życie mieliście.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2024-04-26T16:07:33Z</dcterms:modified>
</cp:coreProperties>
</file>