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jednak, że wy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was poznał, że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poznał was, iż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 i wiem, że nie ma w was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jednak, że wy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was dobrze. Wiem,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nie ma w was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знаю вас, що Божої любови не маєте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rozeznałem was że wiadomą miłość wiadomego boga nie macie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poznaję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znam was - wiem, że nie macie w sobie miłości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dobrze wiem, że nie macie w sobie miłości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nie macie w sobie Bożej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2024-04-20T15:49:29Z</dcterms:modified>
</cp:coreProperties>
</file>