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1"/>
        <w:gridCol w:w="3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2024-03-29T09:35:15Z</dcterms:modified>
</cp:coreProperties>
</file>