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0"/>
        <w:gridCol w:w="3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2024-04-25T19:34:30Z</dcterms:modified>
</cp:coreProperties>
</file>