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2"/>
        <w:gridCol w:w="5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nasyceni, mówi ― uczniom Jego: Zbierzcie ― pozostałe kawałki,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nakarmieni, powiedział do swoich uczniów: Zbierzcie pozostałe kawałki, aby nic się nie zmarnowało!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nasycili się, mówi uczniom jego: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Zbierzcie zbywające ułomki, aby nie coś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zostali nakarmieni mówi uczniom Jego zbierzcie które pozostały kawałki aby nie coś zginęłoby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najedli się do syta, powiedział do swoich uczniów: Zbierzcie pozostałe kawałki, aby się nic nie zmarnowało!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powiedział do swoich uczniów: Zbierzcie kawałki, które zostały, żeby nic nie przepadło.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byli nasyceni, rzekł uczniom swoim: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Zbierzcie te ułomki, które zbywają, żeby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najedli, rzekł uczniom swoim: Zbierzcie, które zbyły ułomki, aby nie zginęły.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rzekł do uczniów: Zbierzcie pozostałe ułomki, aby nic nie zginęło.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kiedy się nasycili, rzekł do uczniów swoich: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Pozbierajcie pozostałe okruchy, aby nic nie przepadło!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się nasycili, powiedział do uczniów: Pozbierajcie pozostałe okruchy, aby nic się nie zmarnowało.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nasycili się, powiedział uczniom: „Zbierzcie pozostałe resztki, aby nic się nie zmarnowało”.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najedli, powiedział swoim uczniom: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„Zbierzcie zbywające kawałki, aby się nic nie zmarnowało”.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byli nasyceni, mówi uczniom swym: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Zgromadźcie zbywające ułomki, żeby co nie ginęło.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i napełnili dwanaście koszyków resztkami, które z pięciu chlebów jęczmiennych pozostawili ci, co 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Коли наїлися, велів своїм учням: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Зберіть залишки, щоб ніщо не пропало.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od wewnątrz zostali przepełnieni, powiada uczniom swoim: Zbierzcie do razem te wiadome stanowiące wokół nadmiar ułamki, aby nie coś odłączyłoby się przez zatracenie.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zostali nasyceni, mówi swoim uczniom: Zbierzcie zbywające ułomki, aby jakiś nie został zagubiony.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się najedli, powiedział swoim talmidim: "Zbierzcie resztki, żeby nic się nie zmarnowało".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nasycili, powiedział do swych uczniów: ”Zbierzcie ułomki, które pozostały, żeby się nic nie zmarnowało”.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wszyscy się najedli, powiedział uczniom: —Pozbierajcie resztki, aby nic się nie zmarnowało.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2024-04-19T23:45:48Z</dcterms:modified>
</cp:coreProperties>
</file>