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15"/>
        <w:gridCol w:w="3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mówi im: Ja jestem,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mówi im Ja jestem nie bójcie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odezwał się do nich: To Ja jestem, przestańcie się bać!*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mówi im Ja jestem nie bójcie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odezwał się do nich: To Ja jestem, przestańcie się bać!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powiedział do nich: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jestem,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Jamci jest,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rzekł: Jam jest,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 do nich: To Ja jestem,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odezwał się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jestem,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powiedział do nich: Ja jestem,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odezwał się do nich: „To Ja jestem. Nie bójcie się!”.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odezwał się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ja jestem, nie bójcie się”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wziąć Go do łodzi, lecz łódź natychmiast znalazła się przy brzegu, do którego zdążali.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я, не бійтеся.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powiada im: Ja jakościowo jestem, nie strachajcie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im mówi: Ja jestem;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powiedział do nich: "Przestańcie się bać, to ja".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im powiedział: ”To jestem ja; nie bójcie się!”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zawołał: —Nie bójcie się, to Ja!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bójcie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2024-04-25T17:32:21Z</dcterms:modified>
</cp:coreProperties>
</file>