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nie Mojżesz dał wam ― chleb z ― nieba, ale ― Ojciec Mój daje wam ― chleb z ― nieba ―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 was, to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Mojżesz dał wam chleb z nieba, ale Ojciec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nie Mojżesz dał wam chleb z nieba ale Ojciec mój daje wam chleb z nieba prawdziwy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Ręczę i zapewniam,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Mojżesz wam dał chleb z nieba, ale Ojciec mój daje wam chleb on prawdziwy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mówię wam: nie Mojżesz wam dał chleb z nieba, ale Ociec mój daje wam chleb z nieba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Nie Mojżesz dał wam chleb z nieba, ale dopiero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Mojżesz dał wam chleb z nieba, ale Ojciec mój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oznajmił: Zapewniam, zapewniam was, nie Mojżesz dał wam chleb z nieba, ale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„Uroczyście zapewniam was: To nie Mojżesz dał wam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nie Mojżesz dał wam ten chleb z nieba. Prawdziwy chleb z nieba daje wam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Nie Moyzesz dał wam chleb z nieba; ale Ociec mój daje wam chleb z nieba on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не Мойсей дав вам хліба з неба, але мій Батько дає вам правдивий хліб з неба;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wam: nie Moyses przedtem trwale dał wam ten chleb z tego nieba, ale wiadomy ojciec mój obecnie daje wam ten chleb z tego nieba, ten powstały ze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powiedział: Zaprawdę, zaprawdę mówię wam, to nie Mojżesz dał wam chleb z niebios; a mój Ojciec daje wam prawdziwy chleb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"No właśnie! Powiadam wam, to nie Mosze dał wam chleb z nieba. Lecz mój Ojciec daje wam prawdziwy chleb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im rzekł: ”Zaprawdę, zaprawdę wam mówię: Mojżesz nie dał wam chleba z nieba, lecz mój Ojciec daje wam prawdziwy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to nie Mojżesz dawał chleb z nieba—odrzekł Jezus—ale mój Ojciec daje wam teraz prawdziwy chleb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2024-04-26T05:19:40Z</dcterms:modified>
</cp:coreProperties>
</file>