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5"/>
        <w:gridCol w:w="4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powiedziałem wam, że i widzieliście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że i widzieliście Mnie i nie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powiedziałem wam: Chociaż zobaczyliście Mnie,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Ale powiedziałem wam, że i ujrzeliście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że i widzieliście Mnie i nie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powiedziałem wam, że choć Mnie zobaczyliście,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 powiedziałem: Chociaż widzieliście mnie,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Alem wam powiedział: Owszem, widzieliście mię, a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wam powiedział, iżeście mię i widzieli, i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jednak: Widzieliście Mnie, a przecież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powiedziałem wam: Nie wierzycie, chociaż widzieliście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 powiedziałem: Chociaż zobaczyliście Mnie, jednak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jednak: Zobaczyliście Mnie, a mimo to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powiedziałem wam, że choć zobaczyliście mnie,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wam powiedziałem, że widzicie, a jednak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Ojciec Mi daje, przyjdzie do Mnie, a Ja nie odrzucę tego, który do Mnie przychodzi,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я сказав вам, що ви хоч і бачили мене, але не вірите.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rzekłem wam że i od przeszłości widzicie i nie obecnie wtwierdzacie do rzeczywistości.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wam, że także mnie widzicie a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wam, że widzieliście, ale ciągle nie ufacie.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powiedziałem wam: Przecież mnie ujrzeliście, a mimo to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pierwszy raz o tym mówię, a wy patrzycie na Mnie i nadal nie wierzycie.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2024-04-17T15:00:49Z</dcterms:modified>
</cp:coreProperties>
</file>