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4"/>
        <w:gridCol w:w="3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2024-04-25T10:17:12Z</dcterms:modified>
</cp:coreProperties>
</file>