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― Judejczycy o Nim, że powiedział: Ja jestem ― chlebem, co zszedł z ―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 Niemu, że powiedział: Ja jestem chlebem, który zstąpił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więc Judejczycy co do niego, bo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chlebem. (który zszedł)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2024-04-24T08:06:32Z</dcterms:modified>
</cp:coreProperties>
</file>