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6"/>
        <w:gridCol w:w="5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[oznacza 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― Ojca widział ktoś, jeśli nie ― będący od ― Boga, ten ujrzał ―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gdyż Ojca ktoś widział jeśli nie będący od Boga Ten widział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(oznacza to), że Ojca zobaczył ktoś (jeszcze) poza Tym, który jest od Boga – (bo) Ten tylko widział Ojca.*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Nie, że Ojca ujrzał ktoś, (tylko) będący od Boga, ten ujrzał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gdyż Ojca ktoś widział jeśli nie będący od Boga Ten widział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oznacza to, że Ojca zobaczył ktoś jeszcze poza Tym, który jest od Boga — bo tylko On widział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jakby ktoś widział Ojca, oprócz tego, który jest od Boga; ten widział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iżby kto widział Ojca, oprócz tego, który jest od Boga; ten widział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iżećby kto Ojca widział, oprócz tego, który jest od Boga: ten widział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znaczy to, aby ktokolwiek widział Ojca; jedynie Ten, który jest od Boga, widział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jakoby ktoś widział Ojca; Ojca widział tylko Ten, który jest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oznacza to, że ktoś widział Ojca. Ojca widział tylko Ten, który jest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dlatego, że zobaczył Ojca. Ojca bowiem zobaczył tylko Ten, kto pochodzi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znaczy to, że ktokolwiek zobaczył Ojca poza Tym, który jest od Boga — On Ojca zobaczył.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znaczy to jednak, że ktoś widział Ojca. Widział go tylko ten, kto od niego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zaprawdę, powiadam wam: Kto wierzy, 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тому, що Батька хтось бачив; хіба лише той, що є від Бога, - він і бачив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wiadomego ojca widział i dotychczas widzi ktoś, jeżeli nie ten jakościowo będący od strony wiadomego boga; ten właśnie widział i dotąd widzi wiadomego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że ktoś ujrzał Ojca; gdyż tylko ten, co jest od Boga widzi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znaczy to, że ktokolwiek widział Ojca, wyjąwszy tego, który jest od Boga - on widział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jakoby ktoś widział Ojca – oprócz tego, który jest od Boga; ten widział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znaczy to, że ktokolwiek widział Boga Ojca—oprócz Tego, który od Niego przyszedł.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1:18&lt;/x&gt;; &lt;x&gt;500 7:29&lt;/x&gt;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2024-04-25T00:35:42Z</dcterms:modified>
</cp:coreProperties>
</file>