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0"/>
        <w:gridCol w:w="52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― oczy ― Jezus i zobaczywszy, że liczny tłum przychodzi do Niego, mówi do Filipa: Skąd mielibyśmy kupić chleby, aby zjedliby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oczy* i zobaczył, że zbliża się do Niego liczny tłum, zwrócił się do Filipa:** Skąd nakupimy chleba, by ci (ludzie) się najedli?***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Podniósłszy więc oczy Jezus i ujrzawszy, że liczny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chleby, aby zjedli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Podniósłszy więc Jezus oczy i zobaczywszy że wielki tłum przychodzi do Niego mówi do Filipa gdzie kupimy chleba aby zjedliby 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zbliża się do Niego wielki tłum, zwrócił się do Filipa: Gdzie nakupimy chleba, aby ci ludzie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Jezus, podniósłszy oczy i ujrzawszy, że mnóstwo ludzi idzie do niego, zapytał Filipa: Gdzie kupimy chleba, aby oni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mogli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podniósł Jezus oczy i ujrzawszy, iż wielki lud idzie do niego,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Podniósszy tedy oczy Jezus i ujźrzawszy, iż wielka rzesza idzie do niego, rzekł do Filipa: Skąd kupiemy chleba, żeby ci 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ujrzał, że liczne tłumy schodzą się do Niego, rzekł do Filipa: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podniósłszy oczy i ujrzawszy, że mnóstwo ludu przychodzi doń,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kupimy chleba, aby mieli co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podniósł oczy i zobaczył, że liczny tłum przyszedł do Niego, powiedział do Filipa: Gdzie kupimy chleba, aby dać im 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popatrzył dookoła i zobaczył, że przybywa do Niego wielka rzesza ludzi, zapytał Filipa: „Gdzie możemy kupić tyle chleba, aby ich nakarmić?”.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podniósłszy oczy i zobaczywszy, że zbliża się do Niego wielki tłum, rzekł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kupimy chleba, aby się oni najedli?”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Podnióższy tedy Jezus oczu, i przypatrzywszy się, iż mnogi tłum przychodzi do niego, mówi do Filipa: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Skąd kupiemy chlebów, żeby jedli 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zobaczył, że wielki tłum idzie do Niego, mówi do Filipa: - Gdzie kupimy chleba, aby oni się najedli?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Отже, Ісус, піднявши очі й побачивши, що велика юрба йде до нього, каже до Пилипа: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За що купимо хліби, щоб вони поживилися?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Uniósłszy na to więc oczy Iesus i obejrzawszy badawczo że wieloliczny dręczący tłum przychodzi istotnie do niego, powiada istotnie do Filipposa: Skąd kupilibyśmy chleby aby zjedliby ci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podniósł oczy i ujrzał, że idzie do niego wielki tłum, i mówi do Filipa: Gdzie kupimy chleby, aby ci mogli zjeść?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Jeszua podniósł wzrok i zobaczył, że nadchodzi wielki tłum, powiedział do Filipa: "Gdzie będziemy mogli kupić chleb, aby ci ludzie zjedli?".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Jezus podniósł oczy i spostrzegł, że schodzi się do niego wielki tłum, powiedział do Filipa: ”Gdzie nakupimy dla nich chlebów, żeby jedli?”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rozejrzał się i zobaczył, nadchodzące ogromne tłumy ludzi, powiedział do Filipa: —Gdzie kupimy chleb, aby ci ludzie mogli coś zjeść?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Imiesłów aor. w nominatiwie: Ἐπάρας οὖν τοὺς ὀφθαλμοὺς ὁ Ἰησοῦς καὶ θεασάμενος ὅτι πολὺς ὄχλος ἔρχεται; &lt;x&gt;500 6:5&lt;/x&gt;L.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15:32-37&lt;/x&gt;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2024-04-19T06:49:44Z</dcterms:modified>
</cp:coreProperties>
</file>