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16"/>
        <w:gridCol w:w="52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― chlebem ― życia ― z ― nieba, który zszedł. Jeśli kto zjadłby z tego ― chleba, żyć będzie na ― wiek, a ― chlebem zaś, który Ja dam ― ciałem Moim jest za ― ― świata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chleb żyjący z nieba który zstąpił jeśli ktoś zjadłby z tego chleba będzie żyć na wiek a chleb zaś który Ja dam ciało moje jest które Ja dam za świata życie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chlebem żywym, który zstąpił z nieba; jeśli ktoś spożyje* z tego chleba, żyć będzie na wieki; a chlebem, który Ja dam za życie świata,** jest moje ciało.***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chlebem żyjącym, (tym) z nieba (który zszedł). Jeśli ktoś zje z tego chleba. żyć będzie na wiek. O chlebem zaś, który ja dam, ciało me jest za świata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chleb żyjący z nieba który zstąpił jeśli ktoś zjadłby z tego chleba będzie żyć na wiek a chleb zaś który Ja dam ciało moje jest które Ja dam za świata życie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spożyje, &lt;x&gt;500 6:51&lt;/x&gt;L.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10:10&lt;/x&gt;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2024-04-18T19:20:16Z</dcterms:modified>
</cp:coreProperties>
</file>