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26"/>
        <w:gridCol w:w="3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synagodze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synagodze, gdy nauczał w 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w synagodze nauczając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2024-04-20T15:04:20Z</dcterms:modified>
</cp:coreProperties>
</file>