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1"/>
        <w:gridCol w:w="3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szukali Go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święta i mówili: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Go* (w czasie) święta i rozpytywali: Gdzie On jest?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szukali go na święcie i mówili: Gdzie jest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2024-04-25T20:19:28Z</dcterms:modified>
</cp:coreProperties>
</file>