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38"/>
        <w:gridCol w:w="4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święta środku, wszedł Jezus do ― świątyni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święta które jest w połowie wszedł Jezus do świątyni i nauczał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minęła połowa świąt, Jezus wszedł do świątyni i zaczął nauczać.*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zaś (w) święta (połowie) wszedł* Jezus do świątyni i nauczał.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święta które jest w połowie wszedł Jezus do świątyni i nauczał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minęła połowa świąt, Jezus wszedł do świątyni i zaczął nauczać.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minęła połowa święta, Jezus wszedł do świątyni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było w pół święta, wstąpił Jezus do kościoła i uczył.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było w pół święta, wszedł Jezus do kościoła i uczył.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dopiero w połowie świąt przybył Jezus do świątyni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minęła połowa świąt, wstąpił Jezus do świątyni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minęła połowa świąt, Jezus wszedł do świątyni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połowie święta Jezus poszedł do świątyni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już święta dobiegły połowy, Jezus wszedł na teren świątyni i zaczął nauczać.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Piątego dnia uroczystości wszedł Jezus do świątyni i nauczał.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 połowie świąt Jezus wszedł do świątyni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Посередині свята Ісус увійшов до храму й навчав.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w następstwie święta osiągającego punkt środkowy wstąpił na górę Iesus do świątyni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już w połowie święta Jezus wszedł do Świątyni i uczył.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w połowie święta Jeszua wkroczył na dziedziniec Świątyni i zaczął nauczać.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upłynęła połowa święta, Jezus wstąpił do świątyni i zaczął nauczać.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Mniej więcej w połowie wszystkich uroczystości Jezus wszedł do świątyni i zaczął otwarcie nauczać.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26:55&lt;/x&gt;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2024-04-26T13:25:00Z</dcterms:modified>
</cp:coreProperties>
</file>