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9"/>
        <w:gridCol w:w="4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 chciałby ― wolę Jego uczynić, pozna co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nauki, czy od ― Boga jest, czy Ja od Siebie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chciałby wolę Jego czynić pozna o nauce czy z Boga jest czy Ja od siebie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pełnić Jego wolę, pozna, czy ta nauka jest z Boga, czy też Ja mówię sam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chce wolę jego czynić, pozna co do nauki, czy od Boga jest, czy ja ode mnie samego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chciałby wolę Jego czynić pozna o nauce czy z Boga jest czy Ja od siebie mówię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2024-04-25T15:41:07Z</dcterms:modified>
</cp:coreProperties>
</file>