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22"/>
        <w:gridCol w:w="4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[Czyż]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Mojżesz dał wam ― Prawo? A nikt z was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 ― Prawa! Dlaczego Mnie pragniecie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Mojżesz dał wam Prawo a nikt z was czyni Prawa dlaczego Mnie usiłujecie zabić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Mojżesz dał wam Prawo?* A nikt z was nie zachowuje Prawa. Dlaczego próbujecie Mnie zabić?**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(Czyż) nie Mojżesz dał wam Prawo? A nikt z was czyni Prawo. Dlaczego mnie (usiłujecie)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(Czy) nie Mojżesz dał wam Prawo a nikt z was czyni Prawa dlaczego Mnie usiłujecie zabić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Mojżesz dał wam Prawo? A nikt z was nie przestrzega Prawa, bo przecież próbujecie Mnie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Mojżesz nie dał wam prawa? A żaden z was nie przestrzega prawa. Dlaczego chcecie mnie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Izali wam Mojżesz nie dał zakonu? a żaden z was nie przestrzega zakonu. Przeczże szukacie, abyście mię zabili?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wam Mojżesz nie dał zakonu? A żaden z was nie czyni zakonu.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Mojżesz nie dał wam Prawa? A przecież nikt z was nie zachowuje Prawa, [bo] dlaczego usiłujecie Mnie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to nie Mojżesz dał wam zakon? A nikt z was nie wypełnia zakonu. Dlaczego chcecie mnie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Mojżesz nie dał wam Prawa? A jednak nikt z was nie wypełnia Prawa. Dlaczego usiłujecie Mnie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nie Mojżesz dał wam Prawo? A mimo to nikt z was nie przestrzega tego Prawa. Dlaczego usiłujecie Mnie zabić?”.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Mojżesz nie dał wam Prawa? A jednak żaden z was tego Prawa nie spełnia. Dlaczego chcecie mnie zabić?”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Czyż to nie Mojżesz ogłosił wam Prawo? A mimo to nikt z was nie postępuje zgodnie z Prawem! Dlaczego usiłujecie mnie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to nie Mojżesz dał wam Prawo? A nikt z was nie postępuje według tego Prawa! Dlaczego chcecie Mnie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не Мойсей дав вам закон? А ніхто з вас не виконує закону. Чому ж ви мене хочете вбити?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Moyses trwale dał wam Przydzielone obyczajowe prawo? I nikt z was nie czyni to Prawo. Po co mnie szukacie odłączyć przez zabicie?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Mojżesz dał wam Prawo? A nikt z was Prawa nie czyni. Dlaczego pragniecie mnie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Mosze nie dał wam Tory?. Mimo to nikt z was nie przestrzega Tory! Czemu postanowiliście mnie zabić?".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Mojżesz nie dał wam Prawa? Ale nikt z was nie jest posłuszny Prawu. Dlaczego usiłujecie mnie zabić?”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Mojżesz nie zostawił wam przykazań? Jednak nikt z was ich nie przestrzega. Chcecie Mnie zabić?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24:4&lt;/x&gt;; &lt;x&gt;50 32:46&lt;/x&gt;; &lt;x&gt;500 1:17&lt;/x&gt;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12:14&lt;/x&gt;; &lt;x&gt;500 5:16&lt;/x&gt;; &lt;x&gt;500 7:1&lt;/x&gt;; &lt;x&gt;500 8:37&lt;/x&gt;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2024-04-19T15:07:44Z</dcterms:modified>
</cp:coreProperties>
</file>