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0"/>
        <w:gridCol w:w="4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2024-04-24T22:59:01Z</dcterms:modified>
</cp:coreProperties>
</file>