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blisko święto żydowskie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blisko dzień święty Żydowski Kuczki.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 Judejczyków zbliżały się już Święta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zbliżało się żydowskie święto Namiotów,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наближалося юдейське свято Кучок.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Judajczyków Utwierdzenie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Sukkot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jednak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kolejne żydowskie święto—Święto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2024-03-28T19:15:31Z</dcterms:modified>
</cp:coreProperties>
</file>