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4"/>
        <w:gridCol w:w="3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― święto ― Judejczyków ― rozstawiania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blisko było żydowskie Święto Namiotów.*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święto Judejczyków Namiotów rozbijania.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Święto Namiotów 32 r. po Chr. Jeśli tak, to między J 6 a J 7 minęło ok. pół roku; w tym czasie Jan nie odnotowuje żadnego wydarzenia. Święto Namiotów łączy się ze żniwami: &lt;x&gt;20 23:16&lt;/x&gt;; &lt;x&gt;30 23:33-36&lt;/x&gt;, 39-43; &lt;x&gt;50 16:13-15&lt;/x&gt;. Święto obchodzone było siedem dni, od 15 do 21 miesiąca Tiszri (wrzesień/październik). Uroczyste zgromadzenie odbywało się 22 dnia miesiąca Tiszri (&lt;x&gt;30 23:36&lt;/x&gt;); &lt;x&gt;500 7:2&lt;/x&gt;L. Być może udając się na to święto, Jezus opuszczał Galileę po raz ostatni.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23:34&lt;/x&gt;; 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2024-03-28T16:50:36Z</dcterms:modified>
</cp:coreProperties>
</file>