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3"/>
        <w:gridCol w:w="3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Jedno dzieło uczyniłem i wszyscy dziwicie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jedno dzieło uczyniłem i wszyscy dziwicie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Dokonałem jednego dzieła* i wszyscy się dziwicie.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Jedno dzieło uczyniłem i wszyscy dziwicie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jedno dzieło uczyniłem i wszyscy dziwicie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2024-03-29T15:25:10Z</dcterms:modified>
</cp:coreProperties>
</file>