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8"/>
        <w:gridCol w:w="4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jacyś z ― Jerozolimczyków: Nie ten jest, którego chcą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niektórzy z mieszkańców Jerozolimy nie Ten jest którego usiłują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mieszkańców Jerozolimy zaczęli się zastanawiać: Czy to nie jest Ten, którego próbują zabić?*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niektórzy z Jerozolimczyków: (Czyż) nie ten jest, którego (usiłują)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niektórzy z mieszkańców Jerozolimy nie Ten jest którego usiłują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mieszkańców Jerozolimy zaczęli się zastanawiać: Czy to nie jest Ten, którego próbują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mieszkańców Jerozolimy mówili: Czy to nie jest ten, którego chcą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niektórzy z Jeruzalemczyków: Izali to nie jest ten, którego szukają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niektórzy z Jerozolimy: Izali nie ten jest, którego szukają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mieszkańców Jerozolimy mówili: Czyż to nie jest ten, którego usiłują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mówili niektórzy z mieszkańców Jerozolimy: Czy to nie jest Ten, którego chcą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mieszkańcy Jerozolimy mówili: Czy nie jest to Ten, którego usiłują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mieszkańcy Jerozolimy zastanawiali się: „Czy nie jest On tym, którego usiłują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mieszkańców Jerozolimy mówili: „Czy to nie Ten, którego Judejczycy chcą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niektórzy mieszkańcy Jerozolimy zadawali sobie pytanie: - Czy to jego chcą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niektórzy mieszkańcy Jerozolimy: - Czy to Ten, którego chcą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же деякі єрусалимці казали: Чи це не той, якого хочуть убити?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jacyś z mieszkańców Hierosolym: Czy nie ten właśnie jest którego szukają sposobu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niektórzy z Jerozolimczyków mówili: Nie jest to ten, którego pragną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ludzie z Jeruszalaim mówili: "Czy to nie ten człowiek, którego mają zamiar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niektórzy mieszkańcy Jerozolimy zaczęli mówić: ”Czyż to nie jest człowiek, którego usiłują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mieszkańców Jerozolimy mówili wtedy między sobą: —To chyba ten, którego planują zabić?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5:18&lt;/x&gt;;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2024-04-20T03:12:46Z</dcterms:modified>
</cp:coreProperties>
</file>