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ucząc w świątyni, zawołał: Znacie Mnie i wiecie, skąd jestem, a jednak nie przyszedłem posłany przez siebie samego. Lecz wiarygodny jest Ten, który Mnie posłał i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wołał: I znacie mnie, i wiecie, skąd jestem. A ja nie przyszedłem sam od siebie, ale prawdziwy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tedy Jezus w kościele ucząc 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znacie, i skądem jest, wiecie; a nie przyszedłem sam od siebie,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tedy Jezus w kościele, ucząc a mówiąc: I mnie znacie, i skądem jest, wiecie, a nie przyszedłem sam od siebie: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nauczając w świątyni, zawołał tymi słowami: I Mnie znacie, i wiecie, skąd jestem. Ja jednak nie przyszedłem sam z siebie; lecz prawdomówny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wołał w świątyni, ucząc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znacie mnie, i wiecie, skąd jestem, a przecież sam od siebie nie przyszedłem, gdyż godzien wiary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zawołał: I Mnie znacie, i wiecie, skąd jestem! Ja jednak nie przyszedłem sam od siebie, ale prawdziwy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nauczając, wołał z mocą w świątyni: „Wprawdzie znacie Mnie i wiecie, skąd pochodzę. Nie przyszedłem jednak od samego siebie, ale wiarygodny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Jezus, ucząc na terenie świątyni zawołał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mnie znacie, i wiecie, skąd jestem. Nie przyszedłem sam z siebie, lecz jest Ktoś prawdomówny, kto mnie posłał. 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Krzyczał tedy w kościele ucząc Jezus,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mnie znacie, i wiecie skąd jestem! A sam od siebie nie przyszedłem,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nauczając w świątyni głośno zawołał: - I Mnie znacie, i wiecie, skąd pochodzę. Ale sam od siebie nie przyszedłem. Lecz Ten, który Mnie posłał, a którego wy nie znacie,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голосно промовив у храмі, навчаючи й розповідаючи: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мене знаєте, і звідки я знаєте; я не прийшов від себе, але правдивим є той, що послав мене, - ви його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jak zwierzę więc w świątyni nauczając Iesus i powiadając: I mnie od przeszłości znacie, i od przeszłości znacie skąd jestem; i ode mnie samego nie przyjechałem, ale jest powstały ze starannej pełnej jawnej prawdy ten który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 Świątyni, ucząc i mówiąc: Więc mnie znacie oraz wiecie skąd jestem; a nie przyszedłem sam od siebie, ale godny jest zaufania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dalej nauczając na terenie Świątyni, zawołał: "Rzeczywiście mnie znacie! I wiecie, skąd jestem! A nie przyszedłem sam z siebie! Ten, który mnie posłał, jest prawdziwy. Ale Jego nie znacie!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nauczając w świątyni, zawołał i powiedział: ”I znacie mnie, i wiecie, skąd jestem. Nie przyszedłem też z własnej inicjatywy, lecz ten, który mnie posłał, rzeczywiście istnieje, a 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znacie Mnie i wiecie, skąd jestem—zawołał podczas nauczania w świątyni Jezus. —Nie przyszedłem tu jednak z własnej inicjatywy. Posłał Mnie Ten, który jest prawdziwy, a którego wy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2024-04-23T15:49:17Z</dcterms:modified>
</cp:coreProperties>
</file>