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święta Jezus stanął i głośno zawołał: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ostatnim, wielkim dniu tego święta, Jezus stanął i wołał: Jeśli ktoś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on ostateczny dzień wielki święta onego stanął Jezus i 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pragnie, niech do mnie przyjdzie,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ostateczny dzień wielki święta stał Jezus i wołał, mówiąc: Jeśli kto pragnie, niech do mnie przyjdzie a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najbardziej uroczystym dniu święta Jezus wstał i zawołał donośnym głosem: Jeśli ktoś jest spragniony, a wierzy we Mnie –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ostatnim, wielkim dniu święta stanął Jezus i głośno zawołał: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zaś, najważniejszym dniu święta, Jezus stanął i zawołał: Jeśli ktoś pragnie, niech przyjdzie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najbardziej uroczystym dniu świąt, Jezus wstał i zawołał z mocą: „Jeśli ktoś jest spragniony, niech przyjdzie do Mnie i pije, wierząc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ostatnim, wielkim dniu świąt stanął Jezus i 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on ostateczny dzień wielki święta, stanął Jezus, i krzyczał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pragnie, niech przyjdzie do mnie,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 wielki dzień święta Jezus stanął i głośno zawołał: - Jeśli kto jest spragniony, niech przyjdzie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Останнього великого дня свята Ісус стояв і закликав,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спраглий, хай приходить до мене і п'є.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ostatnim dniu, tym wielkim, tego święta stanął Iesus i krzyknął jak zwierzę powiadając: Jeżeli ewentualnie ktoś ewentualnie pragnie, niech teraz przychodzi istotnie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ostatnim, wielkim dniu święta, Jezus stanął i zawołał, mówiąc: Jeśli ktoś pragnie, niech przychodzi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 święta, w Hoszanę Rabbę, Jeszua stanął i zawołał: "Jeśli ktoś jest spragniony, niech wciąż przychodzi do mnie i pije!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 dzień, wielki dzień święta, Jezus stanął i zawołał, mówiąc: ”Jeżeli ktoś odczuwa pragnienie, niech przyjdzie do mnie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ostatnim, najważniejszym dniu święta Jezus zawołał do tłumów: —Jeśli ktoś jest spragniony, niech przyjdzie do Mnie i pije.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2024-04-25T06:18:55Z</dcterms:modified>
</cp:coreProperties>
</file>