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7"/>
        <w:gridCol w:w="4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ostatnim dniu ― wielkiego ― święta, stanął ― Jezus, i krzyknął mówiąc: Jeśli ktoś pragnąłby, niech przychodzi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ostatnim dniu wielkim święta stanął Jezus i głośno zawołał mówiąc jeśli ktoś pragnąłby niech przychodzi do Mnie i niech pije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 natomiast, wielkim dniu święta* ** Jezus stanął i (głośno) zawołał: Jeśli ktoś pragnie,*** niech przyjdzie do Mnie i pije.****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ostatnim dniu, (tym) wielkim święta, stanął Jezus i zawołał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pragnie. niech przychodzi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ostatnim dniu wielkim święta stanął Jezus i głośno zawołał mówiąc jeśli ktoś pragnąłby niech przychodzi do Mnie i niech pije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siódmy dzień Święta Szałasów, &lt;x&gt;500 7:37&lt;/x&gt;L.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21:6&lt;/x&gt;; &lt;x&gt;730 22:17&lt;/x&gt;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4:10&lt;/x&gt;; &lt;x&gt;500 6:35&lt;/x&gt;; &lt;x&gt;530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2024-04-26T01:21:31Z</dcterms:modified>
</cp:coreProperties>
</file>