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92"/>
        <w:gridCol w:w="40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― tłumu więc, wysłuchawszy ― słów tych mówili: Ten jest naprawdę ―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więc z tłumu usłyszawszy to słowo mówili On jest prawdziwie Prorok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usłyszeniu tych słów niektórzy spośród tłumu zaczęli mówić: On naprawdę jest tym Prorokiem.*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tłumu więc, usłyszawszy słowa te mówili: Ten jest prawdziwie prorokiem.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więc z tłumu usłyszawszy (to) słowo mówili On jest prawdziwie Prorok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18:15&lt;/x&gt;; &lt;x&gt;470 21:11&lt;/x&gt;; &lt;x&gt;500 6:14&lt;/x&gt;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2024-04-26T15:37:50Z</dcterms:modified>
</cp:coreProperties>
</file>