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0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podwładni do ― arcykapłanów i Faryzeuszy, i odpowiedzieli im owi: Dla 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pachołkowie do arcykapłanów i faryzeuszów i powiedzieli im owi: Dla czego nie poprowadziliście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dla- czego nie przyprowadziliście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2024-04-25T21:19:34Z</dcterms:modified>
</cp:coreProperties>
</file>